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sporządzą Mi święte miejsce,* ** abym zamieszkał pośród nich,***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miejsce, </w:t>
      </w:r>
      <w:r>
        <w:rPr>
          <w:rtl/>
        </w:rPr>
        <w:t>מִקְּדָׁש</w:t>
      </w:r>
      <w:r>
        <w:rPr>
          <w:rtl w:val="0"/>
        </w:rPr>
        <w:t xml:space="preserve"> (miqdasz).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6:19&lt;/x&gt;; &lt;x&gt;540 6:16&lt;/x&gt;; &lt;x&gt;560 5:18&lt;/x&gt;; &lt;x&gt;650 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bym był widziany pośród nich, ὀφθήσομαι ἐν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2024-04-19T03:44:11Z</dcterms:modified>
</cp:coreProperties>
</file>