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Przybytek* zaś zrobisz z dziesięciu zasłon ze skręconego bisioru i z fioletu, i z purpury, i ze szkarłatnego karmazynu, (z) cherubami,** dziełem znawcy, wykonasz je.***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Przybytek, </w:t>
      </w:r>
      <w:r>
        <w:rPr>
          <w:rtl/>
        </w:rPr>
        <w:t>מִׁשְּכָן</w:t>
      </w:r>
      <w:r>
        <w:rPr>
          <w:rtl w:val="0"/>
        </w:rPr>
        <w:t xml:space="preserve"> (miszkan), mógł mierzyć: 13,5 m dł., 4,1 m szer. i 4,5 m wys. Podany opis jest niepełny, por. &lt;x&gt;20 25:9&lt;/x&gt;, 40;&lt;x&gt;20 27:8&lt;/x&gt;. Powody: (1) brak dokładnego opisu konstrukcji narożnych miejsca najświętszego; trudno powiedzieć, czy z sześciu tylnych desek jego ściany dwie były podwójne, tj. czy było ich osiem, czy też węgły były osobnymi konstrukcjami i było ich osiem w całym przybytku, cztery w miejscu najświętszym i cztery w miejscu świętym. (2) Z &lt;x&gt;20 26:13&lt;/x&gt; może wynikać, że wraz z konstrukcjami narożnymi szer. przybytku zwiększała się z 9 do 10 łokci, czyli wynosiła 4,5 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3:22-24&lt;/x&gt;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dziełem znawcy, </w:t>
      </w:r>
      <w:r>
        <w:rPr>
          <w:rtl/>
        </w:rPr>
        <w:t>חֹׁשֵב מַעֲׂשֵה</w:t>
      </w:r>
      <w:r>
        <w:rPr>
          <w:rtl w:val="0"/>
        </w:rPr>
        <w:t xml:space="preserve"> (ma‘ase h choszew).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2024-04-26T18:22:52Z</dcterms:modified>
</cp:coreProperties>
</file>