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dla przybytku deski* z drewna akacji, stojące (pionowo).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deski, </w:t>
      </w:r>
      <w:r>
        <w:rPr>
          <w:rtl/>
        </w:rPr>
        <w:t>קְרָׁשִים</w:t>
      </w:r>
      <w:r>
        <w:rPr>
          <w:rtl w:val="0"/>
        </w:rPr>
        <w:t xml:space="preserve"> (qeraszim): tj. (1) deski z litego drewna o wymiarach 4,5 m dł. i 67,5 cm szer.; w takim przypadku ściany byłyby pełne, złote, a płócienne lub wełniane części byłyby widoczne tylko nad otwartą częścią górną. Grubość deski nie została podana. Być może wynosiła ok. 7,5 cm, tj. szer. dłoni; (2) ramy z kantówek o takich wymiarach zewnętrznych; w takim przypadku boczne ściany przybytku byłyby niepełne i widać byłoby przez nie zwisające płótna. Co do możliwości zob. &lt;x&gt;20 26:15&lt;/x&gt;L.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2024-04-23T06:55:03Z</dcterms:modified>
</cp:coreProperties>
</file>