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3"/>
        <w:gridCol w:w="1739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wzniesiesz przybytek według jego planu,* który pokazano ci na górze.**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według jego planu, ּ</w:t>
      </w:r>
      <w:r>
        <w:rPr>
          <w:rtl/>
        </w:rPr>
        <w:t>כְמִׁשְּפָטֹו</w:t>
      </w:r>
      <w:r>
        <w:rPr>
          <w:rtl w:val="0"/>
        </w:rPr>
        <w:t xml:space="preserve"> (kemiszpato).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Zdanie to usprawiedliwia niepełny opis przybytku.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2024-03-28T14:45:33Z</dcterms:modified>
</cp:coreProperties>
</file>