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2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pokrywę przebłagania na skrzyni Świadectwa w (miejscu)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miejscu najświętszym na skrzyni Świadectwa, umieścisz pokrywę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też przebłagalnię na arce świadectwa w Miejscu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też ubłagalnię na skrzyni świadectwa w świątnicy najświętszej.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i ubłagalnią na skrzyni świadectwa w świętym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przebłagalnię na Arce Świadectwa w Miejscu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Skrzyni Świadectwa umieścisz wieko w miejscu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Arce Świadectwa w Miejscu Najświętszym umieścisz przebłagalnię.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postawisz Arkę Świadectwa i przykryjesz ją płytą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Płytę Przebłagania na Arce Świadectwa w miejscu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umieścisz pokrywę odkupienia nad Skrzynią Świadectwa w Najświętszym [miejscu].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закриєш занавісою кивот свідчення в святому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 Przenajświętszym, na Arce Świadectwa umieścisz wieko.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pokrywę na Arce Świadectwa w Miejscu Najświętszym.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2024-04-18T09:48:56Z</dcterms:modified>
</cp:coreProperties>
</file>