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do tej kotary pięć słupów akacjowych i pokryjesz je złotem, i ich kołki złotem, i odlejesz dla nich pięć podstaw miedzianych.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2024-04-25T22:34:04Z</dcterms:modified>
</cp:coreProperties>
</file>