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6"/>
        <w:gridCol w:w="1330"/>
        <w:gridCol w:w="6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słupów będzie dwadzieścia oraz ich podstaw dwadzieścia – z miedzi; a kołki u słupów i ich klamry* – ze srebra.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klamry, </w:t>
      </w:r>
      <w:r>
        <w:rPr>
          <w:rtl/>
        </w:rPr>
        <w:t>חָׁשּוקים</w:t>
      </w:r>
      <w:r>
        <w:rPr>
          <w:rtl w:val="0"/>
        </w:rPr>
        <w:t xml:space="preserve"> (chaszuqim).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2024-04-26T11:23:44Z</dcterms:modified>
</cp:coreProperties>
</file>