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pięćdziesiąt na pięćdziesiąt* i wysokość pięć łokci,** ze skręconego bisioru, a ich podstawy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łokci zamiast pięćdziesiąt.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m x 22,5 m x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2024-04-26T15:58:18Z</dcterms:modified>
</cp:coreProperties>
</file>