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jego popielnice* do jego popiołu oraz jego łopatki** i jego misy,*** i jego widełki,**** i jego węglarki.***** Wszystkie te przybory zrobisz z miedzi.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popielnice, </w:t>
      </w:r>
      <w:r>
        <w:rPr>
          <w:rtl/>
        </w:rPr>
        <w:t>סִירֹת</w:t>
      </w:r>
      <w:r>
        <w:rPr>
          <w:rtl w:val="0"/>
        </w:rPr>
        <w:t xml:space="preserve"> (sirot): garnek, słowo pochodzenia egip. (?). W G: wieniec dla ołtarza, στεφάνην τῷ θυσιαστηρίῳ.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łopatki, </w:t>
      </w:r>
      <w:r>
        <w:rPr>
          <w:rtl/>
        </w:rPr>
        <w:t>יָעִים</w:t>
      </w:r>
      <w:r>
        <w:rPr>
          <w:rtl w:val="0"/>
        </w:rPr>
        <w:t xml:space="preserve"> (ja‘im).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misy, </w:t>
      </w:r>
      <w:r>
        <w:rPr>
          <w:rtl/>
        </w:rPr>
        <w:t>מִזְרָקִים</w:t>
      </w:r>
      <w:r>
        <w:rPr>
          <w:rtl w:val="0"/>
        </w:rPr>
        <w:t xml:space="preserve"> (mizraqim).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widełki, </w:t>
      </w:r>
      <w:r>
        <w:rPr>
          <w:rtl/>
        </w:rPr>
        <w:t>מִזְלָגֹת</w:t>
      </w:r>
      <w:r>
        <w:rPr>
          <w:rtl w:val="0"/>
        </w:rPr>
        <w:t xml:space="preserve"> (mizlagot).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węglarki, </w:t>
      </w:r>
      <w:r>
        <w:rPr>
          <w:rtl/>
        </w:rPr>
        <w:t>מַחְּתֹות</w:t>
      </w:r>
      <w:r>
        <w:rPr>
          <w:rtl w:val="0"/>
        </w:rPr>
        <w:t xml:space="preserve"> (machtot), lub: żarniki.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2024-04-25T10:03:07Z</dcterms:modified>
</cp:coreProperties>
</file>