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(Jako) dzieło rytownika w kamieniu, rytą pieczęć, wyryjesz na obu kamieniach imiona synów Izraela; uczynisz to polecając, by były otoczone oprawą ze złota.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2024-04-24T22:58:22Z</dcterms:modified>
</cp:coreProperties>
</file>