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te dwa kamienie na naramiennikach efodu, jako kamienie pamięci* dla synów Izraela – i Aaron będzie nosił ich imiona przed JAHWE na dwóch swoich ramionach, dla pamięci.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przygotowane kamienie umieścisz na naramiennikach efodu. Będą to kamienie pamięci o synach Izraela. Aaron będzie nosił ich imiona przed JAHWE na dwóch swoich ramionach, aby o nich stale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te dwa kamienie na naramiennikach efodu jako kamienie pamiątkowe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Izraela. I Aaron będzie nosić ich imiona przed JAHWE na obu swych ramionach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te obadwa kamienie na wierzchnich krajach naramiennika, kamienie pamiątki dla synów Izraelskich; i nosić będzie Aaron imiona ich przed Panem na obu ramionach swych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na obu bokach naramiennika pamiątkę synów Izraelowych. I będzie nosił Aaron imiona ich przed JAHWE na obu ramionach dla wspominania.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 kamienie umieścisz na obu naramiennikach efodu jako kamienie pamięci o synach Izraela. I będzie nosił Aaron ich imiona przed Panem na obu ramionach - dla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kamienie umieścisz na naramiennikach efodu, jako kamienie pamiątkowe dla synów izraelskich; i nosić będzie Aaron ich imiona przed Panem na swych obu ramionach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te dwa kamienie na naramiennikach efodu jako pamiątkowe kamienie dla Izraelitów. Aaron będzie nosił ich imiona przed JAHWE na obu ramionach,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kamienie umieścisz na naramiennikach efodu, będą one dla Izraelitów kamieniami pamięci. Aaron będzie nosił przed JAHWE te imiona na swoich ramionach, aby były przypomnieniem.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Przytwierdź oba te kamienie do naramienników efodu, jako kamienie pamiątkowe dla synów Izraela. Aaron ma nosić przed Jahwe te ich imiona na obu swych naramiennikach,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te dwa kamienie na taśmach naramiennych efodu jako kamienie dla pamiętania o synach Jisraela. Aharon będzie nosił te imiona na swoich dwóch ramionach jako przypomnienie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оба камені на рамена наплечника. Камені памяті вони для ізраїльських синів. І Аарон носитиме імена синів Ізраїля перед Господом на обох своїх раменах, память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wprawisz te dwa kamienie do przyramek naramiennika, jako kamienie pamiątkowe dla synów Israela. Ahron, dla pamięci, będzie nosił ich imiona przed obliczem WIEKUISTEGO, na obu swoich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te dwa kamienie na naramiennikach efodu jako kamienie pamiątkowe dla synów Izraela; i Aaron będzie nosił ich imiona przed Jehową na swych dwóch naramiennikach dla upamiętnienia.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one, </w:t>
      </w:r>
      <w:r>
        <w:rPr>
          <w:rtl/>
        </w:rPr>
        <w:t>הֵּנָה</w:t>
      </w:r>
      <w:r>
        <w:rPr>
          <w:rtl w:val="0"/>
        </w:rPr>
        <w:t xml:space="preserve"> , tj. kamieniami pamięci 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2024-03-29T05:42:43Z</dcterms:modified>
</cp:coreProperties>
</file>