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9"/>
        <w:gridCol w:w="2378"/>
        <w:gridCol w:w="2886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oprawy ze złota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2024-04-25T05:42:30Z</dcterms:modified>
</cp:coreProperties>
</file>