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czwarty to: chryzolit, onyks i jaspis.* ** W oprawie ze złota będą w swoim zestawie.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chryzolit, onyks i jaspis, ּ</w:t>
      </w:r>
      <w:r>
        <w:rPr>
          <w:rtl/>
        </w:rPr>
        <w:t>תַרְׁשִיׁש וְׁשֹהַם וְיָׁשְפֵה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2024-04-18T23:45:49Z</dcterms:modified>
</cp:coreProperties>
</file>