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1"/>
        <w:gridCol w:w="1712"/>
        <w:gridCol w:w="59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włożysz te dwa złote sznury do dwóch pierścieni na rogach napierśnika.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2024-04-20T10:37:35Z</dcterms:modified>
</cp:coreProperties>
</file>