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I* włożysz do** napierśnika sądu urim i tummim,*** aby były na sercu Aarona, gdy będzie wchodził przed oblicze JAHWE – i Aaron będzie stale nosił sąd (dla) synów Izraela na swoim sercu ustawicznie przed obliczem JAHWE.****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na początku wersetu dod.: I zrobisz urim i tummim, </w:t>
      </w:r>
      <w:r>
        <w:rPr>
          <w:rtl/>
        </w:rPr>
        <w:t>אֶת־הָאֻרִים וְאֶת־הַּתֻּמִים וְעָׂשִיתָ</w:t>
      </w:r>
      <w:r>
        <w:rPr>
          <w:rtl w:val="0"/>
        </w:rPr>
        <w:t xml:space="preserve"> ; dalsza część wersetu pozostaje jak w MT.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do, </w:t>
      </w:r>
      <w:r>
        <w:rPr>
          <w:rtl/>
        </w:rPr>
        <w:t>אֶל</w:t>
      </w:r>
      <w:r>
        <w:rPr>
          <w:rtl w:val="0"/>
        </w:rPr>
        <w:t xml:space="preserve"> ; wg PS: </w:t>
      </w:r>
      <w:r>
        <w:rPr>
          <w:rtl/>
        </w:rPr>
        <w:t>עַל</w:t>
      </w:r>
      <w:r>
        <w:rPr>
          <w:rtl w:val="0"/>
        </w:rPr>
        <w:t xml:space="preserve"> , pod.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urim i tummim, </w:t>
      </w:r>
      <w:r>
        <w:rPr>
          <w:rtl/>
        </w:rPr>
        <w:t>אֶת־הָאּורִים וְאֶת־הַּתֻּמִים</w:t>
      </w:r>
      <w:r>
        <w:rPr>
          <w:rtl w:val="0"/>
        </w:rPr>
        <w:t xml:space="preserve"> , biały i ciemny przedmiot (?).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&lt;x&gt;40 27:21&lt;/x&gt;; &lt;x&gt;90 14:36-42&lt;/x&gt;; &lt;x&gt;90 28:6&lt;/x&gt;; &lt;x&gt;150 2:63&lt;/x&gt;; &lt;x&gt;160 7:65&lt;/x&gt;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2024-04-20T09:12:56Z</dcterms:modified>
</cp:coreProperties>
</file>