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91"/>
        <w:gridCol w:w="2115"/>
        <w:gridCol w:w="2567"/>
        <w:gridCol w:w="4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płaszcz efodu zrobisz cały z fioletu.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2024-03-29T01:08:00Z</dcterms:modified>
</cp:coreProperties>
</file>