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więc na czole Aarona i Aaron będzie nosił winy (rzeczy) poświęconych, które poświęcą synowie Izraela przy wszystkich swoich świętych darach – i będzie na jego czole zawsze, dla (zapewnienia) im przychylności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2024-03-29T01:54:48Z</dcterms:modified>
</cp:coreProperties>
</file>