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6"/>
        <w:gridCol w:w="1524"/>
        <w:gridCol w:w="6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Utkasz też wzorzyście tunikę z bisioru i zrobisz zawój z bisioru oraz zrobisz pas, dzieło hafciarza.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2024-03-28T22:29:21Z</dcterms:modified>
</cp:coreProperties>
</file>