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szaty, które mają zrobić: napierśnik, efod, płaszcz, haftowaną tunikę, zawój i pas.* Zrobią zaś te święte szaty dla Aarona, twojego brata, i dla jego synów, dla jego sprawowania Mi kapłaństwa.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וְאַבְנֵט חֹׁשֶן וְאֵפֹודּומְעִילּוכְתֹנֶתּתַׁשְּבֵץ מִצְנֶפֶת</w:t>
      </w:r>
      <w:r>
        <w:rPr>
          <w:rtl w:val="0"/>
        </w:rPr>
        <w:t xml:space="preserve"> : napierśnik (περιστήθιον ), efod (ἐπωμίς ), płaszcz (ποδήρης ), tkana (l. wyszywana, haftowana, l. nosząca kwadratowy wzór) tunika (hl, χιτών κοσυμβωτός ), zawój (κίδαρις ), pas (ζώνη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2024-04-20T07:08:21Z</dcterms:modified>
</cp:coreProperties>
</file>