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Aarona zrobisz także tuniki i zrobisz im pasy i zrobisz im nakrycia głowy* na chwałę i dla ozdoby.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nakrycia głowy, </w:t>
      </w:r>
      <w:r>
        <w:rPr>
          <w:rtl/>
        </w:rPr>
        <w:t>מִגְּבָעֹות</w:t>
      </w:r>
      <w:r>
        <w:rPr>
          <w:rtl w:val="0"/>
        </w:rPr>
        <w:t xml:space="preserve"> (migba‘ot), tylko w &lt;x&gt;20 29:9&lt;/x&gt;;&lt;x&gt;20 39:28&lt;/x&gt; i &lt;x&gt;30 8:13&lt;/x&gt;.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2024-04-25T20:11:14Z</dcterms:modified>
</cp:coreProperties>
</file>