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odziejesz ich, Aarona, swego brata, i jego synów z nim, i namaścisz ich, i powierzysz im obowiązki,* i poświęcisz ich – i będą moimi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2024-04-18T06:18:19Z</dcterms:modified>
</cp:coreProperties>
</file>