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 do służby kapłańskiej dla Mnie: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uczynić, aby poświęcić ich do sprawowania mi urzędu kapłańskiego: Weź jednego młodego cielca i dwa barany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uczynisz im na poświęcenie ich, aby mi odprawowali urząd kapłański: Weźmij cielca jednego młodego, i dwu baranów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uczynisz, żeby mi byli na kapłaństwo poświęceni. Weźmi cielca z stada i dwa barany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postąpisz, gdy będziesz ich wyświęcał na kapłanów: weźmiesz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gdy będziesz ich poświęcał na moich kapłanów: Weźmiesz jednego 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wyświęcić na Moich kapłanów: Weźmiesz jednego młodego cielca i dwa barany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masz zrobić, aby wyświęcić ich na kapłanów. Postaraj się o młodego cielca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masz postąpić z nimi, aby ich poświęcić do służenia mi w kapłaństwie: Weź jedno cielę, jeszcze młode, i dwa barany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dla nich, aby ich poświęcić, by służyli Mi jako koheni. Weź jednego młodego byka i dwa barany - [wszystko]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те, що зробиш їм, щоб освятити їх, щоб вони мені служили. Візьмеш одне теля з биків і двох баранів без вади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masz nad nimi spełnić, by ich poświęcić, aby Mi sprawowali kapłaństwo: Weźmiesz jednego młodego cielca i dwa barany bez wady;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jak masz z nimi postąpić, by ich uświęcić do pełnienia dla mnie służby kapłańskiej: Weź młodego byka i dwa zdrowe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2024-04-26T11:46:49Z</dcterms:modified>
</cp:coreProperties>
</file>