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podprowadzisz cielca przed* namiot spotkania, a Aaron i jego synowie położą swoje ręce na głowie cielca.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JHWH u wejścia, </w:t>
      </w:r>
      <w:r>
        <w:rPr>
          <w:rtl/>
        </w:rPr>
        <w:t>יהוהּפֶתַח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2024-04-25T21:27:00Z</dcterms:modified>
</cp:coreProperties>
</file>