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5"/>
        <w:gridCol w:w="67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weźmiesz (nieco) z krwi cielca i pomażesz swoim palcem rogi ołtarza, a całą (resztę)* krwi wylejesz u podstawy ołtarza.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2024-04-24T19:08:44Z</dcterms:modified>
</cp:coreProperties>
</file>