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płat wątroby,* obie nerki i tłuszcz, który jest na nich, i spalisz**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płat wątroby, </w:t>
      </w:r>
      <w:r>
        <w:rPr>
          <w:rtl/>
        </w:rPr>
        <w:t>הַּיֹתֶרֶת עַל־הַּכָבֵד</w:t>
      </w:r>
      <w:r>
        <w:rPr>
          <w:rtl w:val="0"/>
        </w:rPr>
        <w:t xml:space="preserve"> (hajoteret ‘al-hakawad).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spalisz, </w:t>
      </w:r>
      <w:r>
        <w:rPr>
          <w:rtl/>
        </w:rPr>
        <w:t>וְהִקְטַרְּתָ</w:t>
      </w:r>
      <w:r>
        <w:rPr>
          <w:rtl w:val="0"/>
        </w:rPr>
        <w:t xml:space="preserve"> , lub: puścisz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oraz, w Wj 30,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2024-03-29T06:25:57Z</dcterms:modified>
</cp:coreProperties>
</file>