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tego barana i weźmiesz jego krew, i pokropisz (nią)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2024-04-24T13:09:32Z</dcterms:modified>
</cp:coreProperties>
</file>