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spalisz całego tego barana na ołtarzu – jest to ofiara całopalna* dla JAHWE, miła woń,** wdzięczny dar***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określona jako 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miła woń, </w:t>
      </w:r>
      <w:r>
        <w:rPr>
          <w:rtl/>
        </w:rPr>
        <w:t>נִיחֹוחַ  רֵיחַ</w:t>
      </w:r>
      <w:r>
        <w:rPr>
          <w:rtl w:val="0"/>
        </w:rPr>
        <w:t xml:space="preserve"> (reach nichoach), l. kojąca woń; w G: słodki zapach, ὀσμὴν εὐωδίας.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אִּׁשֶה</w:t>
      </w:r>
      <w:r>
        <w:rPr>
          <w:rtl w:val="0"/>
        </w:rPr>
        <w:t xml:space="preserve"> (’iszsze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2024-04-20T06:23:12Z</dcterms:modified>
</cp:coreProperties>
</file>