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1"/>
        <w:gridCol w:w="6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przaśny chleb, i przaśne bułki rozczynione oliwą, i przaśne placki namaszczone oliwą* – zrobisz je z najlepszej pszennej mąki.**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namaszczone oliwą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najlepsza (...) mąka, </w:t>
      </w:r>
      <w:r>
        <w:rPr>
          <w:rtl/>
        </w:rPr>
        <w:t>סֹלֶת חִּטִים</w:t>
      </w:r>
      <w:r>
        <w:rPr>
          <w:rtl w:val="0"/>
        </w:rPr>
        <w:t xml:space="preserve"> (solet chittim).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2024-04-26T15:40:20Z</dcterms:modified>
</cp:coreProperties>
</file>