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poświęcisz* mostek, (którym dokonano ofiary) kołysanej, i łopatkę szczególnego daru,** którym kołysano i która została wskazana*** z barana wyświęcenia, z którego było dla Aarona i z którego było dla jego synów,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go. Mostek ofiary kołysanej i łopatka szczególnego daru,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znaczy ta część barana wyświęcenia, którą zakołysano, oraz ta, którą wydzielono, części przeznaczone dla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pierś kołysania i łopatkę wzniesienia, którą kołysano i którą wznoszono, z barana poświęcenia dla Aarona i 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Poświęcisz też piersi obracania i łopatkę podnoszenia, którą obracano, i którą podnoszono, z barana poświęcenia dla Aarona, i dla synów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poświęcisz i mostek poświęcony, i łopatkę, którąś oddzielił z barana,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rzecz świętą oddzielisz mostek kołysania i łopatkę podniesienia, i to, co było kołysane, i co było podnoszone z barana jako ofiary wprowadzenia w czynności kapłańskie oraz co się należy Aaronowi i co się należy jego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odłączysz jako rzecz świętą - mostek jako część do potrząsania i łopatkę jako dar ofiarny, którymi potrząsano i które ofiarowano z barana przeznaczonego do wyświęcenia, będące działem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mostek kołysania i udziec podnoszenia z barana ofiary wyświęcenia, które były kołysane i podnoszone, oddzielisz jako rzecz świętą, jako należące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Poświęcona pierś z obrzędu kołysania i udziec daniny kapłańskiej, pochodzące z barana ofiary wyświęcenia Aarona i jego synów,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Uznasz za świętą tę pierś wyciągniętą [gestem ofiarniczym] i udziec wzniesiony ofiarniczo, które jako pochodzące z barana [służącego do ceremonii] napełnienia rąk należą do Aarona i 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Uświęcisz ten mostek [daru] kołysania i przednią nogę [daru] podnoszenia, to, co było kołysane i to, co było podnoszone z barana upełnomocnienia, który jest dla Aharona i dla jego synów.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освятиш грудь відділення і рамено відділення, що відділене було і яке відлучене від барана завершення від Аарона і від його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poświęcisz mostek przedstawienia oraz łopatkę podniesienia, który przedstawiono i którą podniesiono z barana upełnomocnienia; z tego, co dla Ahrona oraz dla jego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uświęcisz mostek ofiary kołysanej i udziec ze świętej części, która była kołysana i która pochodziła z barana uroczystego wprowadzenia na urząd, z tego, co było dla Aarona, i z tego, co było dla jego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wydzielisz.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szczególnego daru, ּ</w:t>
      </w:r>
      <w:r>
        <w:rPr>
          <w:rtl/>
        </w:rPr>
        <w:t>תְרּומָה</w:t>
      </w:r>
      <w:r>
        <w:rPr>
          <w:rtl w:val="0"/>
        </w:rPr>
        <w:t xml:space="preserve"> (teruma h),lub: (1) należności ofiarnej; (2) w G: (najlepszego) udziału, ἀφαίρεμα; (3) (ofiary) podnoszenia, &lt;x&gt;20 29:27&lt;/x&gt;L.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podniesiona.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2024-04-20T02:50:51Z</dcterms:modified>
</cp:coreProperties>
</file>