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2"/>
        <w:gridCol w:w="1374"/>
        <w:gridCol w:w="66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i jego synowie będą jedli mięso tego barana oraz chleb, który jest w koszu u wejścia do namiotu spotkania,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2024-04-26T12:58:21Z</dcterms:modified>
</cp:coreProperties>
</file>