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cielca ofiary za grzech* złożysz codziennie dla przebłagania** i oczyścisz*** ołtarz, dokonując przebłagania za niego, i namaścisz dla jego poświęcenia.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ofiara za grzech, </w:t>
      </w:r>
      <w:r>
        <w:rPr>
          <w:rtl/>
        </w:rPr>
        <w:t>חַּטָאת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przebłaganie, ּ</w:t>
      </w:r>
      <w:r>
        <w:rPr>
          <w:rtl/>
        </w:rPr>
        <w:t>כִּפֻרִים</w:t>
      </w:r>
      <w:r>
        <w:rPr>
          <w:rtl w:val="0"/>
        </w:rPr>
        <w:t xml:space="preserve"> (kippurim).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oczyścisz, </w:t>
      </w:r>
      <w:r>
        <w:rPr>
          <w:rtl/>
        </w:rPr>
        <w:t>וְחִּטֵאתָ</w:t>
      </w:r>
      <w:r>
        <w:rPr>
          <w:rtl w:val="0"/>
        </w:rPr>
        <w:t xml:space="preserve"> : pi privativum.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2024-04-26T15:25:41Z</dcterms:modified>
</cp:coreProperties>
</file>