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1699"/>
        <w:gridCol w:w="6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będziesz przygotowywał na ołtarz: dwa roczne jagnięta* na dzień – stale.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baranki, ּ</w:t>
      </w:r>
      <w:r>
        <w:rPr>
          <w:rtl/>
        </w:rPr>
        <w:t>כֶבֶׂש</w:t>
      </w:r>
      <w:r>
        <w:rPr>
          <w:rtl w:val="0"/>
        </w:rPr>
        <w:t xml:space="preserve"> (kewes).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2024-04-19T22:09:40Z</dcterms:modified>
</cp:coreProperties>
</file>