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i jego synom każesz zbliżyć się do wejścia do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natomiast oraz jego synom każesz podejść do wejścia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i jego synom każesz zbliżyć się do wejścia do Namiotu Zgromadzenia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Aaronowi i synom jego przystąpić każesz do drzwi namiotu zgromadzenia, i omyjesz je wodą,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przywiedziesz Aarona i syny jego do drzwi przybytku świadectwa. A omywszy ojca z synmi jego wodą,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i synom jego rozkażesz przybliżyć się do wejścia do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i jego synom każesz podejść ku wejściu do Namiotu Zgromadzenia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i jego synom każesz zbliżyć się do wejścia do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Aarona i jego synów do wejścia do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i jego synom każ się zbliżyć do wejścia do Namiotu Zjednoczenia i obmyć się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Przybliżysz Aharona i jego synów do wejścia Namiotu Wyznaczonych Czasów i obmyjesz ich wodą [w mykwie].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приведеш Аарона і його синів до дверей шатра свідчення, і помиєш їх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Ahrona i jego synów przyprowadzisz do wejścia do Przybytku Zboru oraz wykąpiesz ich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przyprowadzisz Aarona oraz jego synów przed wejście do namiotu spotkania, i obmyjesz ich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2024-04-25T21:08:55Z</dcterms:modified>
</cp:coreProperties>
</file>