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stałą ofiarę całopalną dla waszych pokoleń, u wejścia do namiotu spotkania przed obliczem JAHWE, tam, gdzie będę spotykał się z wami, aby tam do ciebie przemawiać.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stała ofiara całopalna obowiązywać będzie wszystkie wasze dalsze pokolenia. Składana ona będzie przed JAHWE u wejścia do namiotu spotkania, gdzie będę spotykał się z wami, aby do ciebie przemawiać.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nieustanne całopalenie przez wszystkie pokolenia u wejścia do Namiotu Zgromadzenia przed JAHWE, gdzie będę się z wami spotykać, aby tam z tobą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Całopalenie to ustawicznie będzie w narodziech waszych u drzwi namiotu zgromadzenia przed Panem, gdzie się z wami schodzić będę, abym tam z tobą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jest JAHWE, ofiarowaniem wiecznym na pokolenia wasze u drzwi przybytku świadectwa przed JAHWE, gdzie postanowię, abych mówił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ustawiczna ofiara całopalenia, składana z pokolenia w pokolenie u wejścia do Namiotu Spotkania, przed Panem, gdzie będę się spotykał z tobą, aby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stała ofiara całopalenia składana z pokolenia na pokolenie, przed Panem, przy wejściu do Namiotu Zgromadzenia, gdzie będę się spotykał z wami i tam rozmawiał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nieustanna ofiara całopalna składana przed JAHWE z pokolenia na pokolenie u wejścia do Namiotu Spotkania, gdzie będę się z wami spotykał i rozmawiał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Namiotu Spotkania, przed obliczem JAHWE, będziecie składali nieustanne całopalenie przez wszystkie pokolenia. Tam się wam objawię, aby stamtąd do was przemawiać.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nieustanne całopalenie waszych pokoleń u wejścia do Namiotu Zjednoczenia, przed Jahwe, gdzie będę się spotykał z wami. Tam właśnie chcę przemawiać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wasze pokolenia stałe [oddanie] wstępujące [będzie składane], u wejścia do Namiotu Wyznaczonych Czasów, przed Bogiem, tam gdzie Ja będę wyznaczał spotkania z wami, by przemawiać tam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постійна жертва у роди ваші, перед дверми шатра свідчення перед Господом, в них Я обявлюся тобі звідти, щоб говорити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całopalenie będzie ustawiczne w waszych pokoleniach, u wejścia do Przybytku, przed WIEKUISTYM, gdzie będę się dla was stawiał, aby tam z tobą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ustawiczne całopalenie przez wszystkie wasze pokolenia u wejścia do namiotu spotkania przed Jehową, gdzie będę się z wami spotykać, by tam z tobą 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2024-03-29T07:14:32Z</dcterms:modified>
</cp:coreProperties>
</file>