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stałą ofiarę całopalną dla waszych pokoleń, u wejścia do namiotu spotkania przed obliczem JAHWE, tam, gdzie będę spotykał się z wami, aby tam do ciebie przemawiać.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2024-04-24T18:04:34Z</dcterms:modified>
</cp:coreProperties>
</file>