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1721"/>
        <w:gridCol w:w="5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będę spotykał się* z synami Izraela i będzie (ono) poświęcone moją chwałą.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Tam będę spotykał się, </w:t>
      </w:r>
      <w:r>
        <w:rPr>
          <w:rtl/>
        </w:rPr>
        <w:t>וְנֹעַדְּתִי ׁשָּמָה</w:t>
      </w:r>
      <w:r>
        <w:rPr>
          <w:rtl w:val="0"/>
        </w:rPr>
        <w:t xml:space="preserve"> , pod. G: καὶ τάξομαι ἐκεῖ τοῖς υἱοῖς Ισραηλ, wg PS: Tam dam się znaleźć, </w:t>
      </w:r>
      <w:r>
        <w:rPr>
          <w:rtl/>
        </w:rPr>
        <w:t>וְנִדְרַׁשְּתִי ׁשָם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2024-04-19T17:43:24Z</dcterms:modified>
</cp:coreProperties>
</file>