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86"/>
        <w:gridCol w:w="55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poświęcę namiot spotkania oraz ołtarz. Aarona zaś i jego synów poświęcę do kapłaństwa dla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poświęcę namiot spotkania oraz ołtarz. Aarona zaś i jego synów poświęcę, by byli Mi kapłanami.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poświęcę Namiot Zgromadzenia i ołtarz, poświęcę też Aarona i jego synów, aby mi sprawowali urząd kapłański.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poświęcę namiot zgromadzenia, i ołtarz, i Aarona, i syny jego poświęcę, aby mi urząd kapłański sprawowali.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Poświęcę i przybytek świadectwa z ołtarzem, i Aarona z synmi jego, żeby mi urząd kapłański sprawowali.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poświęcę Namiot Spotkania i ołtarz; Aarona i jego synów poświęcę, aby mi służyli jako kapłani.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poświęcę Namiot Zgromadzenia i ołtarz. Aarona zaś i jego synów poświęcę, aby byli moimi kapłanami.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Uświęcę też Namiot Spotkania i ołtarz. Aarona zaś i jego synów poświęcę jako Moich kapłanów.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Uświęcę więc Namiot Spotkania i ołtarz. Uświęcę też Aarona i jego synów, aby służyli Mi jako kapłani.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Uświęcę zatem Namiot Zjednoczenia i ołtarz. Ale i Aarona, i jego synów poświęcę sobie na służbę kapłańską.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Uświęcę Namiot Wyznaczonych Czasów i ołtarz, i Aharona i jego synów uświęcę, by służyli Mi jako koheni.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освячу шатро свідчення і жертівник, і освячу Аарона і його синів, щоб служили мені.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poświęcę Przybytek Zboru i ofiarnicę; poświęcę Ahrona i jego synów, aby Mi piastowali kapłaństwo.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uświęcę namiot spotkania i ołtarz; i uświęcę Aarona oraz jego synów, by pełnili dla mnie służbę kapłańską.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2024-04-26T01:24:02Z</dcterms:modified>
</cp:coreProperties>
</file>