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2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jestem ich Bogiem, który wyprowadził ich z ziemi egipskiej, aby mieszkać pośród nich – Ja, JAHWE, ich Bóg.*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Ja, JHWH, jestem ich Bogiem.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2024-04-26T23:32:44Z</dcterms:modified>
</cp:coreProperties>
</file>