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Jetra,* swojego teścia, kapłana Midianitów, poprowadził (raz) stado poza pustynię i przybył do góry Bożej,** do Horebu.***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swego teścia, Jetra,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 Midianitów, poprowadził raz stado poza pustynię i przybył do góry Bożej,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pasał stado swego teścia Jetra, kapłana Midianitów. Zaprowadził stado na drugą stronę pustyni i przyszedł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pasł trzodę Jetra, świekra swego, kapłana Madyjańskiego; i zagnał trzodę na puszczą, a przyszedł do góry Bożej, do Horeb,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pasł owce Jetro, świekra swego, kapłana Madiańskiego; a gdy zagnał trzodę w głębokość pustynie, przyszedł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swego teścia imieniem Jetro, kapłana Madianitów, zaprowadził owce w głąb pustyni i doszedł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trzodę teścia swego Jetry, kapłana Midianitów, pognał raz trzodę poza pustynię i przybył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pasterzem trzody swojego teścia Jetry, kapłana Madianitów. Pewnego razu wyprowadził trzodę poza pustynię i przyszedł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wypasał właśnie trzodę swojego teścia Jetra, który był kapłanem Madianitów. Przeprowadził stado przez pustynię i zmierzał ku górze Boga, zwanej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pasterzem trzody swego teścia Jetro, kapłana midianickiego. Pewnego razu pędząc trzodę przez pustkowie dotarł do Góry Bożej, do Chorebu.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doglądał stada swojego teścia Jitro, zwierzchnika Midjanu. Poprowadził stado za pustynię i przybył do góry [chwały] Boga, do Chorewu.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пас вівці свого тестя Йотора, Мадіянського жерця, і запровадив овець до пустині, і пішов на гору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pasł trzodę swojego teścia Ithry kapłana midjańskiego. I poprowadził trzodę na drugą stronę pustyni oraz doszedł do góry Boga do Chorebu.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został pasterzem trzody Jetry, kapłana midianickiego, którego był zięciem. Kiedy pędził trzodę na zachodnią stronę pustkowia, przyszedł w końcu do góry prawdziwego Boga, do Horebu.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יִתְרֹו</w:t>
      </w:r>
      <w:r>
        <w:rPr>
          <w:rtl w:val="0"/>
        </w:rPr>
        <w:t xml:space="preserve"> (jitro), czyli: jego szczodrobliwość; ta sama osoba, co Reuel w &lt;x&gt;20 2:17&lt;/x&gt;.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 Bożej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Horeb, </w:t>
      </w:r>
      <w:r>
        <w:rPr>
          <w:rtl/>
        </w:rPr>
        <w:t>חֹורֵב</w:t>
      </w:r>
      <w:r>
        <w:rPr>
          <w:rtl w:val="0"/>
        </w:rPr>
        <w:t xml:space="preserve"> (chorew), czyli: pustkowie; inne określenie góry Synaj (&lt;x&gt;20 19:11&lt;/x&gt;) lub pasma, w którym góra Synaj była położona, szczególnie że w tym przypadku wyrażenie można rozumieć kierunkowo, czyli: w kierunku Horebu.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2024-04-20T09:13:47Z</dcterms:modified>
</cp:coreProperties>
</file>