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idź!* Posyłam cię do faraona. I wyprowadź** mój lud, synów Izraela,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— idź! Posyłam cię do faraona. Wyprowadź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lud, synów Izraela,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poślę cię do faraona, abyś wyprowadził mój lud, synów Izraela,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pójdź, a poślę cię do Faraona, abyś wywiódł lud mój, syny Izraelskie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pódź, a poszlę cię do Faraona, abyś wywiódł lud mój, syny Izraelowe,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przeto teraz, oto posyłam cię do faraona, i wyprowadź mój lud, Izraelitów,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idź! Posyłam cię do faraona. Wyprowadź lud mój, synów izraelskich,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posyłam cię do faraona, wyprowadź Mój lud, Izraelitów, z 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więc teraz do faraona. Idź i wyprowadź z Egiptu Izraelitów - mój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Wyślę cię do faraona, a ty wyprowadź z Egiptu mój lud,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idź, poślę cię do faraona, i wyprowadź Mój lud synów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ходи, тебе Я посилаю до Фараона єгипетського царя, і виведеш мій нарід синів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idź Ja cię poślę do faraona; wyprowadź Mój lud, synów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chodź, poślę cię do faraona, i wyprowadź mój lud, synów Izraela,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 Mojżesza można podzielić na trzy okresy: (1) okres egipski, pierwszych 40 lat, zob. &lt;x&gt;20 2:11&lt;/x&gt;; &lt;x&gt;510 7:23&lt;/x&gt;; (2) okres midianicki, lata: 41-80, zob. &lt;x&gt;20 2:15&lt;/x&gt;;&lt;x&gt;20 7:7&lt;/x&gt;; &lt;x&gt;510 7:29-30&lt;/x&gt;; (3) okres pustynny, 81-120 lat, zob. &lt;x&gt;50 31:2&lt;/x&gt;;&lt;x&gt;50 34:7&lt;/x&gt;.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wyprowadzisz, pod. G: καὶ ἐξάξεις.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2024-04-24T22:34:40Z</dcterms:modified>
</cp:coreProperties>
</file>