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Ponieważ JESTEM* z tobą – i to będzie dla ciebie znakiem, że Ja cię posłałem,** a po twym wyprowadzeniu ludu z Egiptu oddacie cześć*** Bogu na 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to będzie dla ciebie znakiem, że Ja cię posłałem : </w:t>
      </w:r>
      <w:r>
        <w:rPr>
          <w:rtl/>
        </w:rPr>
        <w:t>וְזֶה־ּלְָך הָאֹותּכִי אָנֹכִי ׁשְלַחְּתִיָך</w:t>
      </w:r>
      <w:r>
        <w:rPr>
          <w:rtl w:val="0"/>
        </w:rPr>
        <w:t xml:space="preserve"> , lub: (1) i to jest znakiem, że Ja cię posyłam, tj. znakiem jest obecność; (2) a to będzie znakiem, że Ja cię posyłam: po twym…, tj. znakiem będzie sukces.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będziecie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2024-04-26T18:34:47Z</dcterms:modified>
</cp:coreProperties>
</file>