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na to do Boga: Oto ja przyjdę do synów Izraela i powiem im: Bóg waszych ojców posłał mnie do was, a oni mnie spytają: Jakie jest Jego imię? Co im odpowiem?*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2024-03-28T14:56:35Z</dcterms:modified>
</cp:coreProperties>
</file>