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KTÓRY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powiedział Bóg do Mojżesza. — Oznajmisz synom Izraela: JESTEM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odrzekł do Mojżesza: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Mojżesza: Będę który Będę. I rzekł: Tak powiesz synom Izraelskim: Będę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Mojżesza: JAM JEST, KTÓRYM JEST. Rzekł: Tak powiesz synom Izraelowym: KTÓRY JEST posłał mię do was. [komentarz Wujka: - Imię Boże, abo Będę, który będę. - Będę]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Mojżeszowi: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Mojżesza: Jestem, który jestem. I dodał: Tak powiesz do synów izraelskich: Jahwe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Mojżeszowi: Jestem, który Jestem. I nakazał: Tak odpowiesz Izraelitom: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„Jestem tym, kim jestem. Tak masz powiedzieć Izraelitom: «Jestem» posyła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 Mojżeszowi:- JESTEM, KTÓRY JESTEM!I dodał: - Tak odpowiesz synom Izraela: ”JESTEM przysłał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YHWH Jestem [w Sprawiedliwości Ten], który Jestem [w Miłosierdziu]. Tak powiesz synom Jisraela: 'YHWH Jestem [Miłosierny - Sprawiedliwy] posłał mnie do was'.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Мойсеєві: Я є той, що є. І сказав: Так скажеш синам Ізраїля: Той, що є,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Mojżesza: Ja Jestem Będący. I powiedział: Tak powiesz synom Israela: Posyła mnie do was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Mojżesza: ”OKAŻE SIĘ KIM SIĘ OKAŻĘ”. I dodał: ”Oto, co masz powiedzieć synom Izraela: ʼOKAŻĘ SIĘ posłał mnie do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2024-04-25T21:17:08Z</dcterms:modified>
</cp:coreProperties>
</file>