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Bóg do Mojżesza: Tak powiesz do synów Izraela: JAHWE, Bóg waszych ojców, Bóg Abrahama, Bóg Izaaka i Bóg Jakuba posłał mnie do was. To jest moje imię na wieki i tak Mnie będą wspominać po wszystkie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wszystkie pokolenia, ּ</w:t>
      </w:r>
      <w:r>
        <w:rPr>
          <w:rtl/>
        </w:rPr>
        <w:t>דֹר לְדֹר</w:t>
      </w:r>
      <w:r>
        <w:rPr>
          <w:rtl w:val="0"/>
        </w:rPr>
        <w:t xml:space="preserve"> (ledor 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2024-04-19T06:51:22Z</dcterms:modified>
</cp:coreProperties>
</file>