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wysłuchają twego głosu, udasz się, ty i starsi Izraela, do króla Egiptu i powiecie mu: JAHWE, Bóg Hebrajczyków, spotkał się* z nami. Chcielibyśmy udać się, prosimy, w trzydniową drogę na pustynię i złożyć ofiarę JAHWE, naszemu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posłuchają twego głosu, udasz się, ty i starsi Izraela, do króla Egiptu i tak mu powiecie: JAHWE, Bóg Hebrajczyków, spotkał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nami. Pozwól więc, że udamy się w trzydniową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pustynię, aby 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usłuchają twego głosu. I pójdziesz ty i starsi Izraela do króla Egiptu i powiecie do niego: JAHWE, Bóg Hebrajczyków, spotkał się z nami. Dlatego teraz pozwól nam pójść, proszę, w trzy dni drogi na pustynię, aby 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usłuchają głosu twego, a pójdziesz ty i starsi Izraelscy do króla Egipskiego, i rzeczecie do niego: Pan, Bóg Hebrajczyków, zabieżał nam; przetoż teraz niech pójdziemy proszę w drogę trzech dni na puszczą, abyśmy ofiarowali Panu, Bogu naszemu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posłuchają głosu twego, i wnidziesz ty i starszy izraelscy do króla egipskiego, i rzeczesz do niego: JAHWE, Bóg Hebrejczyków, wezwał nas: pójdziemy w drogę trzech dni na puszczą, abyśmy ofiary czynili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twych słów usłuchają. I pójdziesz razem ze starszymi Izraela do króla egipskiego, i powiecie mu: Pan, Bóg Hebrajczyków, nam się objawił. Pozwól nam odbyć drogę trzech dni przez pustynię, abyśmy złożyli ofiary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usłuchają głosu twego, wtedy pójdziesz ty i starsi Izraela do króla egipskiego i powiecie mu: Pan, Bóg Hebrajczyków, objawił się nam. Chcemy więc odbyć trzydniową wędrówkę na pustynię, aby złożyć ofiarę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Posłuchają cię i pójdziesz ty i starsi Izraela do króla egipskiego, i powiecie mu: JAHWE, Bóg Hebrajczyków, objawił się nam. Chcemy teraz pójść na trzy dni na pustynię i 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usłuchają. Wówczas razem ze starszyzną Izraela udasz się do króla Egiptu, aby mu oznajmić: «Wzywa nas JAHWE, Bóg Hebrajczyków. Musimy więc odbyć trzydniową wędrówkę w głąb pustyni, aby złożyć ofiarę JAHWE,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usłuchają twego głosu, a zatem ty i starszyzna izraelska pójdziecie do króla Egiptu i powiecie do niego: ”Jahwe, Bóg Hebrajczyków, ukazał się nam. Teraz więc chcemy oddalić się o trzy dni drogi na pustynię i złożyć ofiarę swemu Bogu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Posłuchają cię. I pójdziesz, ty i starszyzna Jisraela, do króla Egiptu. I powiecie mu: 'Bóg Hebrajczyków był nam objawiony. Pozwól więc, byśmy poszli na pustynię, na odległość trzech dni drogi, i zarżniemy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послухаються твого голосу, і ввійдеш ти і старшини Ізраїля до Фараона єгипетского царя і скажеш йому: Бог євреїв кличе нас. Отже, підемо три дні дороги в пустиню, щоб принести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usłuchają twojego głosu. Zatem przyjdziesz, ty oraz starsi Israela, do króla Micraimu i mu powiecie: Objawił się nam WIEKUISTY, Bóg Ebrejczyków; dlatego chcemy pójść przez trzy dni drogą do pustyni, aby złożyć ofiary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oni posłuchają twego głosu, a ty idź, ty i starsi Izraela, do króla Egiptu i powiedzcie mu: ʼJAHWE, Bóg Hebrajczyków, nawiązał z nami kontakt i teraz chcielibyśmy pójść na pustkowie na odległość trzech dni drogi, chcemy też złożyć ofiarę JAHWE, naszemu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wezwał nas, </w:t>
      </w:r>
      <w:r>
        <w:rPr>
          <w:rtl/>
        </w:rPr>
        <w:t>נקרא</w:t>
      </w:r>
      <w:r>
        <w:rPr>
          <w:rtl w:val="0"/>
        </w:rPr>
        <w:t xml:space="preserve"> , pod. G: προσκέκληται ἡμᾶς.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2024-03-29T12:34:13Z</dcterms:modified>
</cp:coreProperties>
</file>