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wysłuchają twego głosu, udasz się, ty i starsi Izraela, do króla Egiptu i powiecie mu: JAHWE, Bóg Hebrajczyków, spotkał się* z nami. Chcielibyśmy udać się, prosimy, w trzydniową drogę na pustynię i złożyć ofiarę JAHWE, naszemu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wezwał nas, </w:t>
      </w:r>
      <w:r>
        <w:rPr>
          <w:rtl/>
        </w:rPr>
        <w:t>נקרא</w:t>
      </w:r>
      <w:r>
        <w:rPr>
          <w:rtl w:val="0"/>
        </w:rPr>
        <w:t xml:space="preserve"> , pod. G: προσκέκληται ἡμᾶς.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2024-03-29T12:04:48Z</dcterms:modified>
</cp:coreProperties>
</file>