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król Egiptu nie da wam iść, nawet nie (da) pod mocną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wiem, że król Egiptu nie pozwoli wam iść, chyba że zmuszony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król Egiptu nie pozwoli wam odejść, chyba że przez potężną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wam nie pozwoli król Egipski odejść, jedno przez możną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was nie puści król egipski, abyście szli, jedno przez możną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wiem, że król egipski nie pozwoli wam wyruszyć, chyba że zmuszony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król egipski nie pozwoli wam pójść, chyba że będzie zmuszony ręką przemożną.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król egipski nie pozwoli wam pójść, jeżeli nie zostanie do tego zmuszony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król Egiptu nie pozwoli wam odejść, jeżeli nie będzie zmuszony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że król Egiptu nie pozwoli wam iść, jeśli nie zostanie [przymuszony]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król Egiptu nie da wam pójść, jeżeli nie zazna wielkiego przymusu.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знаю, що Фараон єгипетский цар не відпустить вас піти, хіба що з рукою сильною.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król Micraimu nie pozwoli wam odejść, nawet mimo przemożnej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król Egiptu nie zezwoli wam pójść, chyba że zmuszony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nawet nie (da) pod mocną ręką, </w:t>
      </w:r>
      <w:r>
        <w:rPr>
          <w:rtl/>
        </w:rPr>
        <w:t>חֲזָקָה וְלֹאּבְיָד</w:t>
      </w:r>
      <w:r>
        <w:rPr>
          <w:rtl w:val="0"/>
        </w:rPr>
        <w:t xml:space="preserve"> , wg G: chyba że pod mocną ręką gr. ἐὰν μὴ μετὰ χειρὸς κραταιᾶς. Wyrażenie hbr., tj. i (l. nawet) nie w (sile) mocnej ręki, nie ma gdzie indziej zn. wykluczającego; może zawierać inne zn., np.: nawet przy (okazaniu) mocnej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2024-04-26T16:01:26Z</dcterms:modified>
</cp:coreProperties>
</file>