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JAHWE,* w** płomieniu ognia, ze środka krzewu. I spojrzał, a oto krzew – płonął w ogniu, lecz krzew się nie spalał.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16:7-13&lt;/x&gt;; &lt;x&gt;10 21:17&lt;/x&gt;; &lt;x&gt;10 22:11-18&lt;/x&gt;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: </w:t>
      </w:r>
      <w:r>
        <w:rPr>
          <w:rtl/>
        </w:rPr>
        <w:t>ב</w:t>
      </w:r>
      <w:r>
        <w:rPr>
          <w:rtl w:val="0"/>
        </w:rPr>
        <w:t xml:space="preserve"> essentiae, &lt;x&gt;20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2024-04-25T01:54:09Z</dcterms:modified>
</cp:coreProperties>
</file>