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oto krzyk synów Izraela dotarł do mnie. Widziałem też udrękę, którą Egipcjanie ich dręczą.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2024-04-24T22:57:24Z</dcterms:modified>
</cp:coreProperties>
</file>