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ze spisywanych złoży zatem JAHWE, jako szczególną ofiarę,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zawiera się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dawać każdy, kto podlega spisowi: pół sykla według sykla świątynnego — sykl to dwadzieścia ger. Pół sykla wyniesie więc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dawać będą: każdy, który idzie w liczbę, da pół sykla według sykla świątnicy dwadzieścia pieniędzy sykiel waży; pół sykla będzie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który idzie w poczet, da to, pół sykla według wagi kościelnej. Sykiel ma dwadzieścia pieniędzy. Pół sykla będzie ofiarowano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winni dać podlegli spisowi: pół sykla według wagi z przybytku, czyli dwadzieścia ger za jeden sykl; pół sykla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niech da każdy, kto podlega spisowi: Pół sykla według sykla świątynnego, a sykl to dwadzieścia gerów. Pół sykla wynosi więc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podlegający spisowi da pół sykla według sykla świątynnego, a sykl to dwadzieścia gerów, pół sykla będzie darem ofiarnym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zapłaci pół sykla, według wagi sykla świątynnego - sykl po dwadzieścia ger. Pół sykla wyniesie więc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mają dać: każdy przeliczony da połowę sykla według świętej wagi, gdzie dwadzieścia gera idzie na sykl. Pół sykla więc wynosi nakazana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da każdy, kto będzie liczony: pół szekla, szekla świątynnego. Szekel to dwadzieścia gera. Pół szekla to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дадуть ті, що проходять перепис. Пів дідрахми, що є згідно з святою дідрахмою. Двадцять оболів до дідрахми. А пів дідрахми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 dać każdy, kto przychodzi do spisujących: Pół szekla, według świętego szekla; szekel po dwadzieścia ger; pół tego szekla jako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dadzą wszyscy, którzy przechodzą do policzonych: pół sykla według sykla świętego miejsca. Dwadzieścia ger równa się syklowi. Pół sykla stanowi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2024-04-20T04:53:57Z</dcterms:modified>
</cp:coreProperties>
</file>